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</w:t>
      </w:r>
      <w:r>
        <w:rPr>
          <w:rFonts w:ascii="Times New Roman" w:eastAsia="Times New Roman" w:hAnsi="Times New Roman" w:cs="Times New Roman"/>
        </w:rPr>
        <w:t>05-583</w:t>
      </w:r>
      <w:r>
        <w:rPr>
          <w:rFonts w:ascii="Times New Roman" w:eastAsia="Times New Roman" w:hAnsi="Times New Roman" w:cs="Times New Roman"/>
        </w:rPr>
        <w:t>/2803/2024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48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2" w:lineRule="auto"/>
              <w:ind w:left="2296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7"/>
          <w:rFonts w:ascii="Times New Roman" w:eastAsia="Times New Roman" w:hAnsi="Times New Roman" w:cs="Times New Roman"/>
        </w:rPr>
        <w:t>...</w:t>
      </w:r>
      <w:r>
        <w:rPr>
          <w:rStyle w:val="cat-UserDefinedgrp-27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</w:t>
      </w:r>
      <w:r>
        <w:rPr>
          <w:rFonts w:ascii="Times New Roman" w:eastAsia="Times New Roman" w:hAnsi="Times New Roman" w:cs="Times New Roman"/>
        </w:rPr>
        <w:t>работающего</w:t>
      </w:r>
      <w:r>
        <w:rPr>
          <w:rFonts w:ascii="Times New Roman" w:eastAsia="Times New Roman" w:hAnsi="Times New Roman" w:cs="Times New Roman"/>
        </w:rPr>
        <w:t xml:space="preserve">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28.11.2023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500 руб.,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ЦАФАП в ОДД ГИБДД УМВД России по ХМАО-Югре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18810586230912021159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12.09.2023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ч.2 ст.12.9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Нарзиев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олжностным лицом ЦАФАП в ОДД ГИБДД УМВД России по ХМАО-Югре в отношении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 за совершение им правонарушения, предусмотренного ч.2 ст.12.9 КоАП РФ с назначением наказания в виде штрафа 500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по делу об а</w:t>
      </w:r>
      <w:r>
        <w:rPr>
          <w:rFonts w:ascii="Times New Roman" w:eastAsia="Times New Roman" w:hAnsi="Times New Roman" w:cs="Times New Roman"/>
        </w:rPr>
        <w:t xml:space="preserve">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18810586230912021159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27.09.2023</w:t>
      </w:r>
      <w:r>
        <w:rPr>
          <w:rFonts w:ascii="Times New Roman" w:eastAsia="Times New Roman" w:hAnsi="Times New Roman" w:cs="Times New Roman"/>
        </w:rPr>
        <w:t xml:space="preserve">, следовательно, штраф должен быть уплачен не позднее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</w:t>
      </w:r>
      <w:r>
        <w:rPr>
          <w:rFonts w:ascii="Times New Roman" w:eastAsia="Times New Roman" w:hAnsi="Times New Roman" w:cs="Times New Roman"/>
        </w:rPr>
        <w:t>Нарзиевым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</w:t>
      </w:r>
      <w:r>
        <w:rPr>
          <w:rFonts w:ascii="Times New Roman" w:eastAsia="Times New Roman" w:hAnsi="Times New Roman" w:cs="Times New Roman"/>
        </w:rPr>
        <w:t>административ</w:t>
      </w:r>
      <w:r>
        <w:rPr>
          <w:rFonts w:ascii="Times New Roman" w:eastAsia="Times New Roman" w:hAnsi="Times New Roman" w:cs="Times New Roman"/>
        </w:rPr>
        <w:t xml:space="preserve">ном правонарушении №86 хм </w:t>
      </w:r>
      <w:r>
        <w:rPr>
          <w:rFonts w:ascii="Times New Roman" w:eastAsia="Times New Roman" w:hAnsi="Times New Roman" w:cs="Times New Roman"/>
        </w:rPr>
        <w:t>529122</w:t>
      </w:r>
      <w:r>
        <w:rPr>
          <w:rFonts w:ascii="Times New Roman" w:eastAsia="Times New Roman" w:hAnsi="Times New Roman" w:cs="Times New Roman"/>
        </w:rPr>
        <w:t xml:space="preserve"> от 05.01.2024</w:t>
      </w:r>
      <w:r>
        <w:rPr>
          <w:rFonts w:ascii="Times New Roman" w:eastAsia="Times New Roman" w:hAnsi="Times New Roman" w:cs="Times New Roman"/>
        </w:rPr>
        <w:t xml:space="preserve">,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18810586230912021159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12.09.2023</w:t>
      </w:r>
      <w:r>
        <w:rPr>
          <w:rFonts w:ascii="Times New Roman" w:eastAsia="Times New Roman" w:hAnsi="Times New Roman" w:cs="Times New Roman"/>
        </w:rPr>
        <w:t xml:space="preserve">, карточкой учета транспортного средства, выпиской из ГИС ГМП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 xml:space="preserve">состоянию на </w:t>
      </w:r>
      <w:r>
        <w:rPr>
          <w:rFonts w:ascii="Times New Roman" w:eastAsia="Times New Roman" w:hAnsi="Times New Roman" w:cs="Times New Roman"/>
        </w:rPr>
        <w:t>27.02.2024</w:t>
      </w:r>
      <w:r>
        <w:rPr>
          <w:rFonts w:ascii="Times New Roman" w:eastAsia="Times New Roman" w:hAnsi="Times New Roman" w:cs="Times New Roman"/>
        </w:rPr>
        <w:t>, со</w:t>
      </w:r>
      <w:r>
        <w:rPr>
          <w:rFonts w:ascii="Times New Roman" w:eastAsia="Times New Roman" w:hAnsi="Times New Roman" w:cs="Times New Roman"/>
        </w:rPr>
        <w:t>гласно которой штраф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оплачен</w:t>
      </w:r>
      <w:r>
        <w:rPr>
          <w:rFonts w:ascii="Times New Roman" w:eastAsia="Times New Roman" w:hAnsi="Times New Roman" w:cs="Times New Roman"/>
        </w:rPr>
        <w:t xml:space="preserve"> 19.01.2024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Д.Д.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 административную ответственность обстоятельств 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Нарзиева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Далержона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Давроновича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ему наказание в виде административного штрафа в размере 1000 (одна тысяча)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0412365400725005832420168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UserDefinedgrp-27rplc-14">
    <w:name w:val="cat-UserDefined grp-27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